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328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Нигматуллина Рафаэля Фаргатовича,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2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Нигматуллин Р.Ф.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установленный законодательство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м о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алогах и сборах не позднее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Нигматуллин Р.Ф.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Нигматуллина Р.Ф.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Нигматуллина Р.Ф.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23148 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Нигматуллина Р.Ф.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Нигматуллина Р.Ф.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Нигматуллина Рафаэля Фаргатовича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328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UserDefinedgrp-22rplc-15">
    <w:name w:val="cat-UserDefined grp-22 rplc-15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6rplc-18">
    <w:name w:val="cat-Date grp-6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9rplc-29">
    <w:name w:val="cat-Date grp-9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